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41" w:rsidRDefault="00282941" w:rsidP="002829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FD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-501015</wp:posOffset>
            </wp:positionV>
            <wp:extent cx="495300" cy="6096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2941" w:rsidRPr="00282941" w:rsidRDefault="00282941" w:rsidP="00282941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2941">
        <w:rPr>
          <w:rFonts w:ascii="Times New Roman" w:hAnsi="Times New Roman"/>
          <w:b/>
          <w:sz w:val="28"/>
          <w:szCs w:val="28"/>
          <w:lang w:val="ru-RU"/>
        </w:rPr>
        <w:t>СОВЕТ  КУБАНСКОГО СЕЛЬСКОГО ПОСЕЛЕНИЯ</w:t>
      </w:r>
    </w:p>
    <w:p w:rsidR="00282941" w:rsidRPr="00282941" w:rsidRDefault="00282941" w:rsidP="00282941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2941">
        <w:rPr>
          <w:rFonts w:ascii="Times New Roman" w:hAnsi="Times New Roman"/>
          <w:b/>
          <w:sz w:val="28"/>
          <w:szCs w:val="28"/>
          <w:lang w:val="ru-RU"/>
        </w:rPr>
        <w:t>АПШЕРОНСКОГО РАЙОНА</w:t>
      </w:r>
    </w:p>
    <w:p w:rsidR="00282941" w:rsidRPr="000D0D6C" w:rsidRDefault="00282941" w:rsidP="00282941">
      <w:pPr>
        <w:spacing w:after="120" w:line="240" w:lineRule="auto"/>
        <w:jc w:val="center"/>
        <w:rPr>
          <w:rFonts w:ascii="Times New Roman" w:hAnsi="Times New Roman"/>
        </w:rPr>
      </w:pPr>
      <w:r w:rsidRPr="000D0D6C">
        <w:rPr>
          <w:rFonts w:ascii="Times New Roman" w:hAnsi="Times New Roman"/>
        </w:rPr>
        <w:t>третьего созыва</w:t>
      </w:r>
    </w:p>
    <w:p w:rsidR="00282941" w:rsidRPr="000D0D6C" w:rsidRDefault="00282941" w:rsidP="00282941">
      <w:pPr>
        <w:tabs>
          <w:tab w:val="left" w:pos="-284"/>
        </w:tabs>
        <w:spacing w:after="120" w:line="240" w:lineRule="auto"/>
        <w:jc w:val="center"/>
        <w:rPr>
          <w:rFonts w:ascii="Times New Roman" w:hAnsi="Times New Roman"/>
          <w:sz w:val="36"/>
          <w:szCs w:val="36"/>
        </w:rPr>
      </w:pPr>
      <w:r w:rsidRPr="000D0D6C">
        <w:rPr>
          <w:rFonts w:ascii="Times New Roman" w:hAnsi="Times New Roman"/>
          <w:b/>
          <w:sz w:val="36"/>
          <w:szCs w:val="36"/>
        </w:rPr>
        <w:t>РЕШЕНИЕ</w:t>
      </w:r>
    </w:p>
    <w:p w:rsidR="00282941" w:rsidRPr="000D0D6C" w:rsidRDefault="00282941" w:rsidP="00282941">
      <w:pPr>
        <w:tabs>
          <w:tab w:val="left" w:pos="-284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0D0D6C">
        <w:rPr>
          <w:rFonts w:ascii="Times New Roman" w:hAnsi="Times New Roman"/>
          <w:sz w:val="28"/>
          <w:szCs w:val="28"/>
        </w:rPr>
        <w:t xml:space="preserve">от </w:t>
      </w:r>
      <w:r w:rsidR="004E57A4">
        <w:rPr>
          <w:rFonts w:ascii="Times New Roman" w:hAnsi="Times New Roman"/>
          <w:sz w:val="28"/>
          <w:szCs w:val="28"/>
        </w:rPr>
        <w:t>20.09.2017</w:t>
      </w:r>
      <w:r w:rsidRPr="000D0D6C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D0D6C">
        <w:rPr>
          <w:rFonts w:ascii="Times New Roman" w:hAnsi="Times New Roman"/>
          <w:sz w:val="28"/>
          <w:szCs w:val="28"/>
        </w:rPr>
        <w:t>№</w:t>
      </w:r>
      <w:r w:rsidR="004E57A4">
        <w:rPr>
          <w:rFonts w:ascii="Times New Roman" w:hAnsi="Times New Roman"/>
          <w:sz w:val="28"/>
          <w:szCs w:val="28"/>
        </w:rPr>
        <w:t>115</w:t>
      </w:r>
    </w:p>
    <w:p w:rsidR="00282941" w:rsidRDefault="00282941" w:rsidP="00282941">
      <w:pPr>
        <w:tabs>
          <w:tab w:val="left" w:pos="-284"/>
        </w:tabs>
        <w:spacing w:after="120" w:line="240" w:lineRule="auto"/>
        <w:jc w:val="center"/>
        <w:rPr>
          <w:rFonts w:ascii="Times New Roman" w:hAnsi="Times New Roman"/>
          <w:sz w:val="24"/>
        </w:rPr>
      </w:pPr>
      <w:r w:rsidRPr="000D0D6C">
        <w:rPr>
          <w:rFonts w:ascii="Times New Roman" w:hAnsi="Times New Roman"/>
          <w:sz w:val="24"/>
        </w:rPr>
        <w:t>станица Кубанская</w:t>
      </w:r>
    </w:p>
    <w:p w:rsidR="00282941" w:rsidRPr="000D0D6C" w:rsidRDefault="00282941" w:rsidP="00282941">
      <w:pPr>
        <w:tabs>
          <w:tab w:val="left" w:pos="-284"/>
        </w:tabs>
        <w:spacing w:after="120" w:line="240" w:lineRule="auto"/>
        <w:jc w:val="center"/>
        <w:rPr>
          <w:rFonts w:ascii="Times New Roman" w:hAnsi="Times New Roman"/>
          <w:sz w:val="24"/>
        </w:rPr>
      </w:pPr>
    </w:p>
    <w:p w:rsidR="00282941" w:rsidRDefault="00210959" w:rsidP="00ED3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0959">
        <w:rPr>
          <w:rFonts w:ascii="Times New Roman" w:hAnsi="Times New Roman"/>
          <w:b/>
          <w:sz w:val="28"/>
          <w:szCs w:val="28"/>
        </w:rPr>
        <w:t xml:space="preserve">Об утверждении  </w:t>
      </w:r>
      <w:r w:rsidR="00282941">
        <w:rPr>
          <w:rFonts w:ascii="Times New Roman" w:hAnsi="Times New Roman"/>
          <w:b/>
          <w:sz w:val="28"/>
          <w:szCs w:val="28"/>
        </w:rPr>
        <w:t>П</w:t>
      </w:r>
      <w:r w:rsidRPr="00210959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82941">
        <w:rPr>
          <w:rFonts w:ascii="Times New Roman" w:hAnsi="Times New Roman"/>
          <w:b/>
          <w:sz w:val="28"/>
          <w:szCs w:val="28"/>
        </w:rPr>
        <w:t xml:space="preserve"> к</w:t>
      </w:r>
      <w:r w:rsidRPr="00210959">
        <w:rPr>
          <w:rFonts w:ascii="Times New Roman" w:hAnsi="Times New Roman"/>
          <w:b/>
          <w:sz w:val="28"/>
          <w:szCs w:val="28"/>
        </w:rPr>
        <w:t>омплексно</w:t>
      </w:r>
      <w:r w:rsidR="00282941">
        <w:rPr>
          <w:rFonts w:ascii="Times New Roman" w:hAnsi="Times New Roman"/>
          <w:b/>
          <w:sz w:val="28"/>
          <w:szCs w:val="28"/>
        </w:rPr>
        <w:t>го</w:t>
      </w:r>
      <w:r w:rsidRPr="00210959">
        <w:rPr>
          <w:rFonts w:ascii="Times New Roman" w:hAnsi="Times New Roman"/>
          <w:b/>
          <w:sz w:val="28"/>
          <w:szCs w:val="28"/>
        </w:rPr>
        <w:t xml:space="preserve"> развити</w:t>
      </w:r>
      <w:r w:rsidR="00282941">
        <w:rPr>
          <w:rFonts w:ascii="Times New Roman" w:hAnsi="Times New Roman"/>
          <w:b/>
          <w:sz w:val="28"/>
          <w:szCs w:val="28"/>
        </w:rPr>
        <w:t>я</w:t>
      </w:r>
      <w:r w:rsidRPr="00210959">
        <w:rPr>
          <w:rFonts w:ascii="Times New Roman" w:hAnsi="Times New Roman"/>
          <w:b/>
          <w:sz w:val="28"/>
          <w:szCs w:val="28"/>
        </w:rPr>
        <w:t xml:space="preserve"> социальной инфраструктуры на территории </w:t>
      </w:r>
      <w:r w:rsidR="00282941">
        <w:rPr>
          <w:rFonts w:ascii="Times New Roman" w:hAnsi="Times New Roman"/>
          <w:b/>
          <w:sz w:val="28"/>
          <w:szCs w:val="28"/>
        </w:rPr>
        <w:t xml:space="preserve"> </w:t>
      </w:r>
      <w:r w:rsidRPr="00210959">
        <w:rPr>
          <w:rFonts w:ascii="Times New Roman" w:hAnsi="Times New Roman"/>
          <w:b/>
          <w:sz w:val="28"/>
          <w:szCs w:val="28"/>
        </w:rPr>
        <w:t xml:space="preserve"> </w:t>
      </w:r>
      <w:r w:rsidR="00EB7D23">
        <w:rPr>
          <w:rFonts w:ascii="Times New Roman" w:hAnsi="Times New Roman"/>
          <w:b/>
          <w:sz w:val="28"/>
          <w:szCs w:val="28"/>
        </w:rPr>
        <w:t>Кубанско</w:t>
      </w:r>
      <w:r w:rsidR="00282941">
        <w:rPr>
          <w:rFonts w:ascii="Times New Roman" w:hAnsi="Times New Roman"/>
          <w:b/>
          <w:sz w:val="28"/>
          <w:szCs w:val="28"/>
        </w:rPr>
        <w:t>го</w:t>
      </w:r>
      <w:r w:rsidRPr="00210959">
        <w:rPr>
          <w:rFonts w:ascii="Times New Roman" w:hAnsi="Times New Roman"/>
          <w:b/>
          <w:sz w:val="28"/>
          <w:szCs w:val="28"/>
        </w:rPr>
        <w:t xml:space="preserve"> сельско</w:t>
      </w:r>
      <w:r w:rsidR="00282941">
        <w:rPr>
          <w:rFonts w:ascii="Times New Roman" w:hAnsi="Times New Roman"/>
          <w:b/>
          <w:sz w:val="28"/>
          <w:szCs w:val="28"/>
        </w:rPr>
        <w:t>го</w:t>
      </w:r>
      <w:r w:rsidRPr="00210959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282941">
        <w:rPr>
          <w:rFonts w:ascii="Times New Roman" w:hAnsi="Times New Roman"/>
          <w:b/>
          <w:sz w:val="28"/>
          <w:szCs w:val="28"/>
        </w:rPr>
        <w:t xml:space="preserve">я </w:t>
      </w:r>
      <w:r w:rsidR="00DF3A97">
        <w:rPr>
          <w:rFonts w:ascii="Times New Roman" w:hAnsi="Times New Roman"/>
          <w:b/>
          <w:sz w:val="28"/>
          <w:szCs w:val="28"/>
        </w:rPr>
        <w:t>Апшеронского</w:t>
      </w:r>
      <w:r w:rsidRPr="00210959">
        <w:rPr>
          <w:rFonts w:ascii="Times New Roman" w:hAnsi="Times New Roman"/>
          <w:b/>
          <w:sz w:val="28"/>
          <w:szCs w:val="28"/>
        </w:rPr>
        <w:t xml:space="preserve"> </w:t>
      </w:r>
      <w:r w:rsidR="00282941">
        <w:rPr>
          <w:rFonts w:ascii="Times New Roman" w:hAnsi="Times New Roman"/>
          <w:b/>
          <w:sz w:val="28"/>
          <w:szCs w:val="28"/>
        </w:rPr>
        <w:t xml:space="preserve"> </w:t>
      </w:r>
      <w:r w:rsidRPr="00210959">
        <w:rPr>
          <w:rFonts w:ascii="Times New Roman" w:hAnsi="Times New Roman"/>
          <w:b/>
          <w:sz w:val="28"/>
          <w:szCs w:val="28"/>
        </w:rPr>
        <w:t xml:space="preserve">района Краснодарского края </w:t>
      </w:r>
    </w:p>
    <w:p w:rsidR="00210959" w:rsidRPr="00210959" w:rsidRDefault="00210959" w:rsidP="00ED3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959">
        <w:rPr>
          <w:rFonts w:ascii="Times New Roman" w:hAnsi="Times New Roman"/>
          <w:b/>
          <w:sz w:val="28"/>
          <w:szCs w:val="28"/>
        </w:rPr>
        <w:t>на 201</w:t>
      </w:r>
      <w:r w:rsidR="00E923AA">
        <w:rPr>
          <w:rFonts w:ascii="Times New Roman" w:hAnsi="Times New Roman"/>
          <w:b/>
          <w:sz w:val="28"/>
          <w:szCs w:val="28"/>
        </w:rPr>
        <w:t>7</w:t>
      </w:r>
      <w:r w:rsidRPr="00210959">
        <w:rPr>
          <w:rFonts w:ascii="Times New Roman" w:hAnsi="Times New Roman"/>
          <w:b/>
          <w:sz w:val="28"/>
          <w:szCs w:val="28"/>
        </w:rPr>
        <w:t>-2032 годы»</w:t>
      </w:r>
    </w:p>
    <w:p w:rsidR="00E37AD4" w:rsidRPr="00E37AD4" w:rsidRDefault="00E37AD4" w:rsidP="00E37AD4">
      <w:pPr>
        <w:spacing w:after="0" w:line="240" w:lineRule="auto"/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</w:t>
      </w:r>
    </w:p>
    <w:p w:rsidR="00E37AD4" w:rsidRPr="00E37AD4" w:rsidRDefault="00E37AD4" w:rsidP="00A46B5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1326C">
        <w:rPr>
          <w:sz w:val="28"/>
          <w:szCs w:val="28"/>
        </w:rPr>
        <w:t xml:space="preserve">  </w:t>
      </w:r>
      <w:proofErr w:type="gramStart"/>
      <w:r w:rsidRPr="00E37AD4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округов», в </w:t>
      </w:r>
      <w:r w:rsidRPr="00E37AD4">
        <w:rPr>
          <w:rFonts w:ascii="Times New Roman" w:hAnsi="Times New Roman"/>
          <w:color w:val="000000"/>
          <w:sz w:val="28"/>
          <w:szCs w:val="28"/>
        </w:rPr>
        <w:t xml:space="preserve">соответствии с </w:t>
      </w:r>
      <w:r w:rsidRPr="00A21B85">
        <w:rPr>
          <w:rFonts w:ascii="Times New Roman" w:hAnsi="Times New Roman"/>
          <w:sz w:val="28"/>
          <w:szCs w:val="28"/>
        </w:rPr>
        <w:t>пунктом 4.1 статьи 6</w:t>
      </w:r>
      <w:r w:rsidRPr="00E37AD4">
        <w:rPr>
          <w:rFonts w:ascii="Times New Roman" w:hAnsi="Times New Roman"/>
          <w:color w:val="000000"/>
          <w:sz w:val="28"/>
          <w:szCs w:val="28"/>
        </w:rPr>
        <w:t xml:space="preserve"> Градостроительного кодекса Российской Федерации</w:t>
      </w:r>
      <w:r w:rsidRPr="00E37AD4">
        <w:rPr>
          <w:rFonts w:ascii="Times New Roman" w:hAnsi="Times New Roman"/>
          <w:sz w:val="28"/>
          <w:szCs w:val="28"/>
        </w:rPr>
        <w:t xml:space="preserve">, 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 w:rsidR="00F16BEA">
        <w:rPr>
          <w:rFonts w:ascii="Times New Roman" w:hAnsi="Times New Roman"/>
          <w:sz w:val="28"/>
          <w:szCs w:val="28"/>
        </w:rPr>
        <w:t>Кубанского</w:t>
      </w:r>
      <w:r w:rsidRPr="00E37AD4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Pr="00E37AD4">
        <w:rPr>
          <w:rFonts w:ascii="Times New Roman" w:hAnsi="Times New Roman"/>
          <w:sz w:val="28"/>
          <w:szCs w:val="28"/>
        </w:rPr>
        <w:t xml:space="preserve"> </w:t>
      </w:r>
      <w:r w:rsidR="00DF3A97">
        <w:rPr>
          <w:rFonts w:ascii="Times New Roman" w:hAnsi="Times New Roman"/>
          <w:sz w:val="28"/>
          <w:szCs w:val="28"/>
        </w:rPr>
        <w:t>Апшеронского</w:t>
      </w:r>
      <w:r w:rsidRPr="00E37AD4">
        <w:rPr>
          <w:rFonts w:ascii="Times New Roman" w:hAnsi="Times New Roman"/>
          <w:sz w:val="28"/>
          <w:szCs w:val="28"/>
        </w:rPr>
        <w:t xml:space="preserve"> района, Совет </w:t>
      </w:r>
      <w:r w:rsidR="00F16BEA">
        <w:rPr>
          <w:rFonts w:ascii="Times New Roman" w:hAnsi="Times New Roman"/>
          <w:sz w:val="28"/>
          <w:szCs w:val="28"/>
        </w:rPr>
        <w:t>Кубанского</w:t>
      </w:r>
      <w:r w:rsidRPr="00E37AD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F3A97">
        <w:rPr>
          <w:rFonts w:ascii="Times New Roman" w:hAnsi="Times New Roman"/>
          <w:sz w:val="28"/>
          <w:szCs w:val="28"/>
        </w:rPr>
        <w:t>Апшеронского</w:t>
      </w:r>
      <w:r w:rsidRPr="00E37AD4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proofErr w:type="gramStart"/>
      <w:r w:rsidRPr="00E37AD4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E37AD4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E37AD4">
        <w:rPr>
          <w:rFonts w:ascii="Times New Roman" w:hAnsi="Times New Roman"/>
          <w:sz w:val="28"/>
          <w:szCs w:val="28"/>
        </w:rPr>
        <w:t>ш</w:t>
      </w:r>
      <w:proofErr w:type="spellEnd"/>
      <w:r w:rsidRPr="00E37AD4">
        <w:rPr>
          <w:rFonts w:ascii="Times New Roman" w:hAnsi="Times New Roman"/>
          <w:sz w:val="28"/>
          <w:szCs w:val="28"/>
        </w:rPr>
        <w:t xml:space="preserve"> и л:</w:t>
      </w:r>
    </w:p>
    <w:p w:rsidR="00E37AD4" w:rsidRPr="00E37AD4" w:rsidRDefault="00E37AD4" w:rsidP="00A46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AD4">
        <w:rPr>
          <w:rFonts w:ascii="Times New Roman" w:hAnsi="Times New Roman"/>
          <w:sz w:val="28"/>
          <w:szCs w:val="28"/>
        </w:rPr>
        <w:t xml:space="preserve">        1. Утвердить </w:t>
      </w:r>
      <w:r w:rsidR="00A46B52">
        <w:rPr>
          <w:rFonts w:ascii="Times New Roman" w:hAnsi="Times New Roman"/>
          <w:sz w:val="28"/>
          <w:szCs w:val="28"/>
        </w:rPr>
        <w:t xml:space="preserve"> </w:t>
      </w:r>
      <w:r w:rsidR="00282941">
        <w:rPr>
          <w:rFonts w:ascii="Times New Roman" w:hAnsi="Times New Roman"/>
          <w:sz w:val="28"/>
          <w:szCs w:val="28"/>
        </w:rPr>
        <w:t>П</w:t>
      </w:r>
      <w:r w:rsidRPr="00E37AD4">
        <w:rPr>
          <w:rFonts w:ascii="Times New Roman" w:hAnsi="Times New Roman"/>
          <w:sz w:val="28"/>
          <w:szCs w:val="28"/>
        </w:rPr>
        <w:t>рограмму</w:t>
      </w:r>
      <w:r w:rsidRPr="00E37AD4">
        <w:rPr>
          <w:rFonts w:ascii="Times New Roman" w:hAnsi="Times New Roman"/>
          <w:b/>
          <w:sz w:val="28"/>
          <w:szCs w:val="28"/>
        </w:rPr>
        <w:t xml:space="preserve"> </w:t>
      </w:r>
      <w:r w:rsidRPr="00E37AD4">
        <w:rPr>
          <w:rFonts w:ascii="Times New Roman" w:hAnsi="Times New Roman"/>
          <w:sz w:val="28"/>
          <w:szCs w:val="28"/>
        </w:rPr>
        <w:t>комплексного развития социальной инфраструктуры</w:t>
      </w:r>
      <w:r w:rsidR="00A46B52">
        <w:rPr>
          <w:rFonts w:ascii="Times New Roman" w:hAnsi="Times New Roman"/>
          <w:sz w:val="28"/>
          <w:szCs w:val="28"/>
        </w:rPr>
        <w:t xml:space="preserve"> на территории </w:t>
      </w:r>
      <w:r w:rsidRPr="00E37AD4">
        <w:rPr>
          <w:rFonts w:ascii="Times New Roman" w:hAnsi="Times New Roman"/>
          <w:sz w:val="28"/>
          <w:szCs w:val="28"/>
        </w:rPr>
        <w:t xml:space="preserve"> </w:t>
      </w:r>
      <w:r w:rsidR="00F16BEA">
        <w:rPr>
          <w:rFonts w:ascii="Times New Roman" w:hAnsi="Times New Roman"/>
          <w:sz w:val="28"/>
          <w:szCs w:val="28"/>
        </w:rPr>
        <w:t>Кубанского</w:t>
      </w:r>
      <w:r w:rsidRPr="00E37AD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F3A97">
        <w:rPr>
          <w:rFonts w:ascii="Times New Roman" w:hAnsi="Times New Roman"/>
          <w:sz w:val="28"/>
          <w:szCs w:val="28"/>
        </w:rPr>
        <w:t>Апшеронского</w:t>
      </w:r>
      <w:r w:rsidRPr="00E37AD4">
        <w:rPr>
          <w:rFonts w:ascii="Times New Roman" w:hAnsi="Times New Roman"/>
          <w:sz w:val="28"/>
          <w:szCs w:val="28"/>
        </w:rPr>
        <w:t xml:space="preserve"> района Краснодарского края на 201</w:t>
      </w:r>
      <w:r w:rsidR="00E923AA">
        <w:rPr>
          <w:rFonts w:ascii="Times New Roman" w:hAnsi="Times New Roman"/>
          <w:sz w:val="28"/>
          <w:szCs w:val="28"/>
        </w:rPr>
        <w:t>7</w:t>
      </w:r>
      <w:r w:rsidRPr="00E37AD4">
        <w:rPr>
          <w:rFonts w:ascii="Times New Roman" w:hAnsi="Times New Roman"/>
          <w:sz w:val="28"/>
          <w:szCs w:val="28"/>
        </w:rPr>
        <w:t>-2032 годы.</w:t>
      </w:r>
    </w:p>
    <w:p w:rsidR="00282941" w:rsidRPr="000D0D6C" w:rsidRDefault="00282941" w:rsidP="002829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D0D6C">
        <w:rPr>
          <w:rFonts w:ascii="Times New Roman" w:hAnsi="Times New Roman"/>
          <w:sz w:val="28"/>
          <w:szCs w:val="28"/>
        </w:rPr>
        <w:t>2.Организационному отделу администрации Кубанского сельского    поселения Апшеронского района (</w:t>
      </w:r>
      <w:proofErr w:type="spellStart"/>
      <w:r w:rsidRPr="000D0D6C">
        <w:rPr>
          <w:rFonts w:ascii="Times New Roman" w:hAnsi="Times New Roman"/>
          <w:sz w:val="28"/>
          <w:szCs w:val="28"/>
        </w:rPr>
        <w:t>Картерьева</w:t>
      </w:r>
      <w:proofErr w:type="spellEnd"/>
      <w:r w:rsidRPr="000D0D6C">
        <w:rPr>
          <w:rFonts w:ascii="Times New Roman" w:hAnsi="Times New Roman"/>
          <w:sz w:val="28"/>
          <w:szCs w:val="28"/>
        </w:rPr>
        <w:t xml:space="preserve">) настоящее решение  опубликовать на официальном сайте администрации Кубанского сельского поселения Апшеронского района и  разместить на сайте ФГИС ТП.   </w:t>
      </w:r>
    </w:p>
    <w:p w:rsidR="00282941" w:rsidRPr="000E2FD7" w:rsidRDefault="00282941" w:rsidP="002829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E2FD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E2F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2FD7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комиссию по вопросам  благоустройства, жилищно-коммунального хозяйства, поддержки малого и среднего предпринимательства, развития личного подсобного хозяйства, по вопросам  местного самоуправления, контроля за исполнени</w:t>
      </w:r>
      <w:r>
        <w:rPr>
          <w:rFonts w:ascii="Times New Roman" w:hAnsi="Times New Roman"/>
          <w:sz w:val="28"/>
          <w:szCs w:val="28"/>
        </w:rPr>
        <w:t>ем принимаемых решений (Козырев)</w:t>
      </w:r>
    </w:p>
    <w:p w:rsidR="00282941" w:rsidRDefault="00282941" w:rsidP="00282941">
      <w:pPr>
        <w:pStyle w:val="2"/>
        <w:spacing w:before="0" w:after="0"/>
        <w:jc w:val="both"/>
        <w:rPr>
          <w:b w:val="0"/>
        </w:rPr>
      </w:pPr>
      <w:r>
        <w:rPr>
          <w:b w:val="0"/>
        </w:rPr>
        <w:t xml:space="preserve">         4.Решение вступает в силу после его  официального опубликования.</w:t>
      </w:r>
    </w:p>
    <w:p w:rsidR="00282941" w:rsidRDefault="00282941" w:rsidP="0028294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82941" w:rsidRDefault="00E37AD4" w:rsidP="00A46B5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AD4">
        <w:rPr>
          <w:rFonts w:ascii="Times New Roman" w:hAnsi="Times New Roman"/>
          <w:sz w:val="28"/>
          <w:szCs w:val="28"/>
        </w:rPr>
        <w:t xml:space="preserve"> Глава</w:t>
      </w:r>
      <w:r w:rsidR="00A46B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6BEA">
        <w:rPr>
          <w:rFonts w:ascii="Times New Roman" w:hAnsi="Times New Roman"/>
          <w:sz w:val="28"/>
          <w:szCs w:val="28"/>
        </w:rPr>
        <w:t>Кубанского</w:t>
      </w:r>
      <w:proofErr w:type="gramEnd"/>
      <w:r w:rsidRPr="00E37AD4">
        <w:rPr>
          <w:rFonts w:ascii="Times New Roman" w:hAnsi="Times New Roman"/>
          <w:sz w:val="28"/>
          <w:szCs w:val="28"/>
        </w:rPr>
        <w:t xml:space="preserve"> </w:t>
      </w:r>
    </w:p>
    <w:p w:rsidR="00E37AD4" w:rsidRPr="00E37AD4" w:rsidRDefault="00E37AD4" w:rsidP="00A46B5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AD4">
        <w:rPr>
          <w:rFonts w:ascii="Times New Roman" w:hAnsi="Times New Roman"/>
          <w:sz w:val="28"/>
          <w:szCs w:val="28"/>
        </w:rPr>
        <w:t xml:space="preserve">сельского поселения                               </w:t>
      </w:r>
      <w:r w:rsidR="00A46B52">
        <w:rPr>
          <w:rFonts w:ascii="Times New Roman" w:hAnsi="Times New Roman"/>
          <w:sz w:val="28"/>
          <w:szCs w:val="28"/>
        </w:rPr>
        <w:t xml:space="preserve"> </w:t>
      </w:r>
    </w:p>
    <w:p w:rsidR="00E37AD4" w:rsidRPr="00E37AD4" w:rsidRDefault="00DF3A97" w:rsidP="00A46B5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Апшеронского</w:t>
      </w:r>
      <w:r w:rsidR="00E37AD4" w:rsidRPr="00E37AD4">
        <w:rPr>
          <w:rFonts w:ascii="Times New Roman" w:hAnsi="Times New Roman"/>
          <w:sz w:val="28"/>
          <w:szCs w:val="28"/>
        </w:rPr>
        <w:t xml:space="preserve"> района                                                     </w:t>
      </w:r>
      <w:r w:rsidR="00A46B52">
        <w:rPr>
          <w:rFonts w:ascii="Times New Roman" w:hAnsi="Times New Roman"/>
          <w:sz w:val="28"/>
          <w:szCs w:val="28"/>
        </w:rPr>
        <w:t xml:space="preserve">  </w:t>
      </w:r>
      <w:r w:rsidR="00E37AD4" w:rsidRPr="00E37AD4">
        <w:rPr>
          <w:rFonts w:ascii="Times New Roman" w:hAnsi="Times New Roman"/>
          <w:sz w:val="28"/>
          <w:szCs w:val="28"/>
        </w:rPr>
        <w:t xml:space="preserve">        </w:t>
      </w:r>
      <w:r w:rsidR="00E923AA">
        <w:rPr>
          <w:rFonts w:ascii="Times New Roman" w:hAnsi="Times New Roman"/>
          <w:sz w:val="28"/>
          <w:szCs w:val="28"/>
        </w:rPr>
        <w:t xml:space="preserve"> </w:t>
      </w:r>
      <w:r w:rsidR="00282941">
        <w:rPr>
          <w:rFonts w:ascii="Times New Roman" w:hAnsi="Times New Roman"/>
          <w:sz w:val="28"/>
          <w:szCs w:val="28"/>
        </w:rPr>
        <w:t xml:space="preserve"> </w:t>
      </w:r>
      <w:r w:rsidR="00E923AA">
        <w:rPr>
          <w:rFonts w:ascii="Times New Roman" w:hAnsi="Times New Roman"/>
          <w:sz w:val="28"/>
          <w:szCs w:val="28"/>
        </w:rPr>
        <w:t xml:space="preserve"> </w:t>
      </w:r>
      <w:r w:rsidR="00E37AD4" w:rsidRPr="00E37AD4">
        <w:rPr>
          <w:rFonts w:ascii="Times New Roman" w:hAnsi="Times New Roman"/>
          <w:sz w:val="28"/>
          <w:szCs w:val="28"/>
        </w:rPr>
        <w:t xml:space="preserve">  </w:t>
      </w:r>
      <w:r w:rsidR="00E923AA">
        <w:rPr>
          <w:rFonts w:ascii="Times New Roman" w:hAnsi="Times New Roman"/>
          <w:sz w:val="28"/>
          <w:szCs w:val="28"/>
        </w:rPr>
        <w:t xml:space="preserve">И.М. </w:t>
      </w:r>
      <w:proofErr w:type="spellStart"/>
      <w:r w:rsidR="00E923AA">
        <w:rPr>
          <w:rFonts w:ascii="Times New Roman" w:hAnsi="Times New Roman"/>
          <w:sz w:val="28"/>
          <w:szCs w:val="28"/>
        </w:rPr>
        <w:t>Триполец</w:t>
      </w:r>
      <w:proofErr w:type="spellEnd"/>
      <w:r w:rsidR="00E37AD4" w:rsidRPr="00E37AD4">
        <w:rPr>
          <w:rFonts w:ascii="Times New Roman" w:hAnsi="Times New Roman"/>
          <w:sz w:val="28"/>
          <w:szCs w:val="28"/>
        </w:rPr>
        <w:t xml:space="preserve">     </w:t>
      </w:r>
    </w:p>
    <w:p w:rsidR="004F0352" w:rsidRDefault="004F0352" w:rsidP="0030035D">
      <w:pPr>
        <w:pStyle w:val="aa"/>
        <w:rPr>
          <w:rFonts w:ascii="Times New Roman" w:eastAsia="Calibri" w:hAnsi="Times New Roman"/>
          <w:sz w:val="28"/>
          <w:szCs w:val="28"/>
          <w:lang w:val="ru-RU" w:eastAsia="ar-SA" w:bidi="ar-SA"/>
        </w:rPr>
      </w:pPr>
    </w:p>
    <w:p w:rsidR="0030035D" w:rsidRPr="001C77B2" w:rsidRDefault="0030035D" w:rsidP="0030035D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C77B2">
        <w:rPr>
          <w:rFonts w:ascii="Times New Roman" w:hAnsi="Times New Roman"/>
          <w:sz w:val="28"/>
          <w:szCs w:val="28"/>
          <w:lang w:val="ru-RU"/>
        </w:rPr>
        <w:t>Председатель Совета</w:t>
      </w:r>
    </w:p>
    <w:p w:rsidR="0030035D" w:rsidRPr="0030035D" w:rsidRDefault="0030035D" w:rsidP="0030035D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30035D">
        <w:rPr>
          <w:rFonts w:ascii="Times New Roman" w:hAnsi="Times New Roman"/>
          <w:sz w:val="28"/>
          <w:szCs w:val="28"/>
          <w:lang w:val="ru-RU"/>
        </w:rPr>
        <w:t xml:space="preserve">Кубанского сельского поселения                                </w:t>
      </w:r>
    </w:p>
    <w:p w:rsidR="0030035D" w:rsidRPr="0030035D" w:rsidRDefault="0030035D" w:rsidP="0030035D">
      <w:pPr>
        <w:pStyle w:val="aa"/>
        <w:rPr>
          <w:lang w:val="ru-RU"/>
        </w:rPr>
      </w:pPr>
      <w:r w:rsidRPr="0030035D">
        <w:rPr>
          <w:rFonts w:ascii="Times New Roman" w:hAnsi="Times New Roman"/>
          <w:sz w:val="28"/>
          <w:szCs w:val="28"/>
          <w:lang w:val="ru-RU"/>
        </w:rPr>
        <w:t xml:space="preserve">Апшеронского района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  <w:r w:rsidR="00282941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F035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А.И. Ковтун</w:t>
      </w:r>
      <w:r w:rsidRPr="0030035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</w:t>
      </w:r>
    </w:p>
    <w:p w:rsidR="00233264" w:rsidRPr="00E52C8E" w:rsidRDefault="00233264" w:rsidP="00E52C8E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sectPr w:rsidR="00233264" w:rsidRPr="00E52C8E" w:rsidSect="004F0352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055" w:rsidRDefault="00547055" w:rsidP="00ED059D">
      <w:pPr>
        <w:spacing w:after="0" w:line="240" w:lineRule="auto"/>
      </w:pPr>
      <w:r>
        <w:separator/>
      </w:r>
    </w:p>
  </w:endnote>
  <w:endnote w:type="continuationSeparator" w:id="0">
    <w:p w:rsidR="00547055" w:rsidRDefault="00547055" w:rsidP="00ED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055" w:rsidRDefault="00547055" w:rsidP="00ED059D">
      <w:pPr>
        <w:spacing w:after="0" w:line="240" w:lineRule="auto"/>
      </w:pPr>
      <w:r>
        <w:separator/>
      </w:r>
    </w:p>
  </w:footnote>
  <w:footnote w:type="continuationSeparator" w:id="0">
    <w:p w:rsidR="00547055" w:rsidRDefault="00547055" w:rsidP="00ED0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567"/>
      </w:pPr>
      <w:rPr>
        <w:rFonts w:hint="default"/>
      </w:rPr>
    </w:lvl>
  </w:abstractNum>
  <w:abstractNum w:abstractNumId="1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eastAsia="Calibri"/>
        <w:b/>
        <w:sz w:val="28"/>
        <w:szCs w:val="28"/>
        <w:lang w:val="ru-RU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87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80" w:hanging="720"/>
      </w:pPr>
      <w:rPr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1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40" w:hanging="1800"/>
      </w:p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/>
        <w:sz w:val="28"/>
        <w:szCs w:val="28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/>
      </w:rPr>
    </w:lvl>
  </w:abstractNum>
  <w:abstractNum w:abstractNumId="3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Symbol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Symbol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Wingdings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Symbol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Symbol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Symbol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Wingdings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Symbol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Wingdings"/>
      </w:rPr>
    </w:lvl>
  </w:abstractNum>
  <w:abstractNum w:abstractNumId="4">
    <w:nsid w:val="1F4A0193"/>
    <w:multiLevelType w:val="hybridMultilevel"/>
    <w:tmpl w:val="CFE03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24EA6"/>
    <w:multiLevelType w:val="multilevel"/>
    <w:tmpl w:val="0E46D20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3A2011F"/>
    <w:multiLevelType w:val="hybridMultilevel"/>
    <w:tmpl w:val="6616C0BC"/>
    <w:lvl w:ilvl="0" w:tplc="00000004">
      <w:numFmt w:val="bullet"/>
      <w:lvlText w:val="-"/>
      <w:lvlJc w:val="left"/>
      <w:pPr>
        <w:tabs>
          <w:tab w:val="num" w:pos="1909"/>
        </w:tabs>
        <w:ind w:left="190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377B15E4"/>
    <w:multiLevelType w:val="hybridMultilevel"/>
    <w:tmpl w:val="D2E0841A"/>
    <w:lvl w:ilvl="0" w:tplc="E84642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00160C"/>
    <w:multiLevelType w:val="hybridMultilevel"/>
    <w:tmpl w:val="3992F83C"/>
    <w:lvl w:ilvl="0" w:tplc="CD9A3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5379E"/>
    <w:multiLevelType w:val="hybridMultilevel"/>
    <w:tmpl w:val="6BBA5D7E"/>
    <w:lvl w:ilvl="0" w:tplc="F3EE7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1">
    <w:nsid w:val="74C56A9B"/>
    <w:multiLevelType w:val="hybridMultilevel"/>
    <w:tmpl w:val="7E34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9"/>
  </w:num>
  <w:num w:numId="11">
    <w:abstractNumId w:val="8"/>
  </w:num>
  <w:num w:numId="12">
    <w:abstractNumId w:val="5"/>
  </w:num>
  <w:num w:numId="13">
    <w:abstractNumId w:val="10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1"/>
  </w:num>
  <w:num w:numId="19">
    <w:abstractNumId w:val="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59D"/>
    <w:rsid w:val="000022AE"/>
    <w:rsid w:val="00002A01"/>
    <w:rsid w:val="00020302"/>
    <w:rsid w:val="00021762"/>
    <w:rsid w:val="00027C6E"/>
    <w:rsid w:val="00034B76"/>
    <w:rsid w:val="000419A3"/>
    <w:rsid w:val="00071317"/>
    <w:rsid w:val="00072439"/>
    <w:rsid w:val="00077410"/>
    <w:rsid w:val="000775F0"/>
    <w:rsid w:val="00095810"/>
    <w:rsid w:val="000A338E"/>
    <w:rsid w:val="000A4C21"/>
    <w:rsid w:val="000C07A3"/>
    <w:rsid w:val="000C7AAE"/>
    <w:rsid w:val="000D269E"/>
    <w:rsid w:val="000D4F9B"/>
    <w:rsid w:val="000F2CC8"/>
    <w:rsid w:val="00121E3A"/>
    <w:rsid w:val="00125520"/>
    <w:rsid w:val="00140F57"/>
    <w:rsid w:val="001479F9"/>
    <w:rsid w:val="00173F13"/>
    <w:rsid w:val="00180D0D"/>
    <w:rsid w:val="0019052B"/>
    <w:rsid w:val="00193FBB"/>
    <w:rsid w:val="00194186"/>
    <w:rsid w:val="00197372"/>
    <w:rsid w:val="001B1404"/>
    <w:rsid w:val="001B2DC2"/>
    <w:rsid w:val="001B75C0"/>
    <w:rsid w:val="001C77B2"/>
    <w:rsid w:val="001E31A2"/>
    <w:rsid w:val="001F22D0"/>
    <w:rsid w:val="001F262A"/>
    <w:rsid w:val="00210959"/>
    <w:rsid w:val="0022127D"/>
    <w:rsid w:val="0022156E"/>
    <w:rsid w:val="00233264"/>
    <w:rsid w:val="002370AB"/>
    <w:rsid w:val="00251B50"/>
    <w:rsid w:val="002606BB"/>
    <w:rsid w:val="00265CB2"/>
    <w:rsid w:val="002710B5"/>
    <w:rsid w:val="00281794"/>
    <w:rsid w:val="00282941"/>
    <w:rsid w:val="00291FD1"/>
    <w:rsid w:val="002A7BD6"/>
    <w:rsid w:val="002A7F75"/>
    <w:rsid w:val="002B5441"/>
    <w:rsid w:val="002B6AA4"/>
    <w:rsid w:val="002C2F02"/>
    <w:rsid w:val="002D4067"/>
    <w:rsid w:val="002D4D44"/>
    <w:rsid w:val="002E711A"/>
    <w:rsid w:val="002F671C"/>
    <w:rsid w:val="0030035D"/>
    <w:rsid w:val="00313323"/>
    <w:rsid w:val="00314779"/>
    <w:rsid w:val="00323A5A"/>
    <w:rsid w:val="00325783"/>
    <w:rsid w:val="0035543E"/>
    <w:rsid w:val="003641EF"/>
    <w:rsid w:val="003750E3"/>
    <w:rsid w:val="00384FEE"/>
    <w:rsid w:val="0039018E"/>
    <w:rsid w:val="00391890"/>
    <w:rsid w:val="003A21E2"/>
    <w:rsid w:val="003C0AC7"/>
    <w:rsid w:val="003C2CD7"/>
    <w:rsid w:val="003C50A6"/>
    <w:rsid w:val="003F4FBD"/>
    <w:rsid w:val="0040518D"/>
    <w:rsid w:val="00410B8E"/>
    <w:rsid w:val="004225DD"/>
    <w:rsid w:val="00423C19"/>
    <w:rsid w:val="00432849"/>
    <w:rsid w:val="00445A7C"/>
    <w:rsid w:val="004566AE"/>
    <w:rsid w:val="00457185"/>
    <w:rsid w:val="0046015C"/>
    <w:rsid w:val="00463E5B"/>
    <w:rsid w:val="004641AC"/>
    <w:rsid w:val="00470248"/>
    <w:rsid w:val="004706A0"/>
    <w:rsid w:val="00473E1F"/>
    <w:rsid w:val="00484211"/>
    <w:rsid w:val="00487F2D"/>
    <w:rsid w:val="00494A7D"/>
    <w:rsid w:val="004A2650"/>
    <w:rsid w:val="004C0E39"/>
    <w:rsid w:val="004C26CD"/>
    <w:rsid w:val="004E3902"/>
    <w:rsid w:val="004E57A4"/>
    <w:rsid w:val="004E5ABC"/>
    <w:rsid w:val="004E5E76"/>
    <w:rsid w:val="004F0352"/>
    <w:rsid w:val="004F0942"/>
    <w:rsid w:val="004F32D1"/>
    <w:rsid w:val="004F52A8"/>
    <w:rsid w:val="004F5C1A"/>
    <w:rsid w:val="00505AF8"/>
    <w:rsid w:val="00512B31"/>
    <w:rsid w:val="00543E2F"/>
    <w:rsid w:val="00547055"/>
    <w:rsid w:val="0056026E"/>
    <w:rsid w:val="00562F2D"/>
    <w:rsid w:val="00564698"/>
    <w:rsid w:val="00573DDB"/>
    <w:rsid w:val="00581979"/>
    <w:rsid w:val="00582F9E"/>
    <w:rsid w:val="00586CD5"/>
    <w:rsid w:val="00587BDA"/>
    <w:rsid w:val="00591D76"/>
    <w:rsid w:val="00591E6B"/>
    <w:rsid w:val="00595885"/>
    <w:rsid w:val="005A0D4F"/>
    <w:rsid w:val="005B3F08"/>
    <w:rsid w:val="005C116C"/>
    <w:rsid w:val="005C45E3"/>
    <w:rsid w:val="005C5349"/>
    <w:rsid w:val="005F51B7"/>
    <w:rsid w:val="00602AAB"/>
    <w:rsid w:val="00604FF0"/>
    <w:rsid w:val="00611571"/>
    <w:rsid w:val="0061647A"/>
    <w:rsid w:val="006336D1"/>
    <w:rsid w:val="00633830"/>
    <w:rsid w:val="006418A6"/>
    <w:rsid w:val="00671196"/>
    <w:rsid w:val="006712D1"/>
    <w:rsid w:val="006775C1"/>
    <w:rsid w:val="00677C55"/>
    <w:rsid w:val="0069656A"/>
    <w:rsid w:val="00697AC1"/>
    <w:rsid w:val="006A28B8"/>
    <w:rsid w:val="006A58AB"/>
    <w:rsid w:val="006A6D03"/>
    <w:rsid w:val="006A7062"/>
    <w:rsid w:val="006C3769"/>
    <w:rsid w:val="006C4DA0"/>
    <w:rsid w:val="006C69F8"/>
    <w:rsid w:val="006C6A97"/>
    <w:rsid w:val="006D081D"/>
    <w:rsid w:val="006D2633"/>
    <w:rsid w:val="006D7123"/>
    <w:rsid w:val="006F1C94"/>
    <w:rsid w:val="00702602"/>
    <w:rsid w:val="00705D2A"/>
    <w:rsid w:val="0070692E"/>
    <w:rsid w:val="007203FC"/>
    <w:rsid w:val="007363C7"/>
    <w:rsid w:val="00766A0F"/>
    <w:rsid w:val="007730C8"/>
    <w:rsid w:val="00777A86"/>
    <w:rsid w:val="007835C7"/>
    <w:rsid w:val="00787FF2"/>
    <w:rsid w:val="00791B94"/>
    <w:rsid w:val="007927C2"/>
    <w:rsid w:val="007A252E"/>
    <w:rsid w:val="007A3ABB"/>
    <w:rsid w:val="007B02FE"/>
    <w:rsid w:val="007B0C8E"/>
    <w:rsid w:val="007B44F2"/>
    <w:rsid w:val="007C0066"/>
    <w:rsid w:val="007C1CB2"/>
    <w:rsid w:val="007C40D4"/>
    <w:rsid w:val="007C4911"/>
    <w:rsid w:val="007C65FD"/>
    <w:rsid w:val="007C6691"/>
    <w:rsid w:val="007C7DE9"/>
    <w:rsid w:val="007F2DBE"/>
    <w:rsid w:val="007F311B"/>
    <w:rsid w:val="007F5ED0"/>
    <w:rsid w:val="0081326C"/>
    <w:rsid w:val="008134FB"/>
    <w:rsid w:val="00814327"/>
    <w:rsid w:val="00824A29"/>
    <w:rsid w:val="008308F2"/>
    <w:rsid w:val="00844195"/>
    <w:rsid w:val="0085285E"/>
    <w:rsid w:val="008613F8"/>
    <w:rsid w:val="00864A13"/>
    <w:rsid w:val="0086748C"/>
    <w:rsid w:val="00871597"/>
    <w:rsid w:val="00876416"/>
    <w:rsid w:val="00877385"/>
    <w:rsid w:val="00883384"/>
    <w:rsid w:val="008848FC"/>
    <w:rsid w:val="00890C07"/>
    <w:rsid w:val="00897F7A"/>
    <w:rsid w:val="008A075D"/>
    <w:rsid w:val="008D1AE0"/>
    <w:rsid w:val="008D2723"/>
    <w:rsid w:val="008E3F26"/>
    <w:rsid w:val="008F2F3B"/>
    <w:rsid w:val="008F7F50"/>
    <w:rsid w:val="0090186F"/>
    <w:rsid w:val="00902014"/>
    <w:rsid w:val="00903C7D"/>
    <w:rsid w:val="009068E8"/>
    <w:rsid w:val="00914CF3"/>
    <w:rsid w:val="00927EF0"/>
    <w:rsid w:val="009302F5"/>
    <w:rsid w:val="00930F70"/>
    <w:rsid w:val="009326C3"/>
    <w:rsid w:val="00952043"/>
    <w:rsid w:val="00964170"/>
    <w:rsid w:val="00965275"/>
    <w:rsid w:val="0097081B"/>
    <w:rsid w:val="009771AC"/>
    <w:rsid w:val="009850DD"/>
    <w:rsid w:val="00993F25"/>
    <w:rsid w:val="009A1B3A"/>
    <w:rsid w:val="009A33AE"/>
    <w:rsid w:val="009B004E"/>
    <w:rsid w:val="009B43F6"/>
    <w:rsid w:val="009D1DC1"/>
    <w:rsid w:val="009D3BC5"/>
    <w:rsid w:val="009D6976"/>
    <w:rsid w:val="009E3A22"/>
    <w:rsid w:val="009E5DE3"/>
    <w:rsid w:val="009F731F"/>
    <w:rsid w:val="00A00C6A"/>
    <w:rsid w:val="00A04794"/>
    <w:rsid w:val="00A05DAF"/>
    <w:rsid w:val="00A06BB3"/>
    <w:rsid w:val="00A21B85"/>
    <w:rsid w:val="00A26568"/>
    <w:rsid w:val="00A315FE"/>
    <w:rsid w:val="00A40ECE"/>
    <w:rsid w:val="00A425DE"/>
    <w:rsid w:val="00A46B52"/>
    <w:rsid w:val="00A55447"/>
    <w:rsid w:val="00A62DF4"/>
    <w:rsid w:val="00A6593D"/>
    <w:rsid w:val="00A81B02"/>
    <w:rsid w:val="00A87637"/>
    <w:rsid w:val="00A964D4"/>
    <w:rsid w:val="00AA6B6F"/>
    <w:rsid w:val="00AC74DF"/>
    <w:rsid w:val="00AD59E7"/>
    <w:rsid w:val="00AD66EE"/>
    <w:rsid w:val="00AE6C44"/>
    <w:rsid w:val="00AF0758"/>
    <w:rsid w:val="00B14A4C"/>
    <w:rsid w:val="00B23F51"/>
    <w:rsid w:val="00B279CD"/>
    <w:rsid w:val="00B33111"/>
    <w:rsid w:val="00B36458"/>
    <w:rsid w:val="00B41FC3"/>
    <w:rsid w:val="00B54F00"/>
    <w:rsid w:val="00B66BE7"/>
    <w:rsid w:val="00B73A01"/>
    <w:rsid w:val="00B8490F"/>
    <w:rsid w:val="00BA1267"/>
    <w:rsid w:val="00BA24E8"/>
    <w:rsid w:val="00BA55DE"/>
    <w:rsid w:val="00BE3460"/>
    <w:rsid w:val="00BE4023"/>
    <w:rsid w:val="00BF13C8"/>
    <w:rsid w:val="00BF2F9E"/>
    <w:rsid w:val="00BF451C"/>
    <w:rsid w:val="00C039FA"/>
    <w:rsid w:val="00C05ECB"/>
    <w:rsid w:val="00C13517"/>
    <w:rsid w:val="00C35301"/>
    <w:rsid w:val="00C4254B"/>
    <w:rsid w:val="00C42782"/>
    <w:rsid w:val="00C442D8"/>
    <w:rsid w:val="00C627EC"/>
    <w:rsid w:val="00C75AE2"/>
    <w:rsid w:val="00CA30FD"/>
    <w:rsid w:val="00CB02F3"/>
    <w:rsid w:val="00CB448C"/>
    <w:rsid w:val="00CB7FD3"/>
    <w:rsid w:val="00CF0424"/>
    <w:rsid w:val="00D0065D"/>
    <w:rsid w:val="00D110C3"/>
    <w:rsid w:val="00D111CC"/>
    <w:rsid w:val="00D1220B"/>
    <w:rsid w:val="00D139D1"/>
    <w:rsid w:val="00D2088E"/>
    <w:rsid w:val="00D234F1"/>
    <w:rsid w:val="00D2745D"/>
    <w:rsid w:val="00D30CE9"/>
    <w:rsid w:val="00D32B6E"/>
    <w:rsid w:val="00D340D3"/>
    <w:rsid w:val="00D3684B"/>
    <w:rsid w:val="00D43F50"/>
    <w:rsid w:val="00D71DB4"/>
    <w:rsid w:val="00D7507E"/>
    <w:rsid w:val="00D842B5"/>
    <w:rsid w:val="00D86D1F"/>
    <w:rsid w:val="00D877D2"/>
    <w:rsid w:val="00D878BB"/>
    <w:rsid w:val="00D90017"/>
    <w:rsid w:val="00DA0445"/>
    <w:rsid w:val="00DA2DE8"/>
    <w:rsid w:val="00DA6804"/>
    <w:rsid w:val="00DC4749"/>
    <w:rsid w:val="00DC7756"/>
    <w:rsid w:val="00DD1939"/>
    <w:rsid w:val="00DD2664"/>
    <w:rsid w:val="00DD362A"/>
    <w:rsid w:val="00DD4758"/>
    <w:rsid w:val="00DD5300"/>
    <w:rsid w:val="00DE7392"/>
    <w:rsid w:val="00DF15F0"/>
    <w:rsid w:val="00DF3A97"/>
    <w:rsid w:val="00DF3B71"/>
    <w:rsid w:val="00DF784D"/>
    <w:rsid w:val="00E051AD"/>
    <w:rsid w:val="00E1158E"/>
    <w:rsid w:val="00E156A9"/>
    <w:rsid w:val="00E1781C"/>
    <w:rsid w:val="00E27BD6"/>
    <w:rsid w:val="00E317D0"/>
    <w:rsid w:val="00E3615A"/>
    <w:rsid w:val="00E37AD4"/>
    <w:rsid w:val="00E44F2B"/>
    <w:rsid w:val="00E47545"/>
    <w:rsid w:val="00E52C8E"/>
    <w:rsid w:val="00E53739"/>
    <w:rsid w:val="00E62C98"/>
    <w:rsid w:val="00E71797"/>
    <w:rsid w:val="00E836EF"/>
    <w:rsid w:val="00E923AA"/>
    <w:rsid w:val="00E96E87"/>
    <w:rsid w:val="00EB4A1C"/>
    <w:rsid w:val="00EB5D58"/>
    <w:rsid w:val="00EB7D23"/>
    <w:rsid w:val="00EB7E2C"/>
    <w:rsid w:val="00EC7561"/>
    <w:rsid w:val="00ED059D"/>
    <w:rsid w:val="00ED3237"/>
    <w:rsid w:val="00ED54A6"/>
    <w:rsid w:val="00EF4AC7"/>
    <w:rsid w:val="00F0279D"/>
    <w:rsid w:val="00F04802"/>
    <w:rsid w:val="00F0482D"/>
    <w:rsid w:val="00F06934"/>
    <w:rsid w:val="00F16BEA"/>
    <w:rsid w:val="00F17F7D"/>
    <w:rsid w:val="00F44BAF"/>
    <w:rsid w:val="00F55CAF"/>
    <w:rsid w:val="00F64FB3"/>
    <w:rsid w:val="00F65173"/>
    <w:rsid w:val="00F76D0C"/>
    <w:rsid w:val="00F807B8"/>
    <w:rsid w:val="00F94629"/>
    <w:rsid w:val="00FA142A"/>
    <w:rsid w:val="00FB5BA5"/>
    <w:rsid w:val="00FE0331"/>
    <w:rsid w:val="00FE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77D2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0"/>
    <w:next w:val="a0"/>
    <w:link w:val="10"/>
    <w:qFormat/>
    <w:rsid w:val="00D877D2"/>
    <w:pPr>
      <w:keepNext/>
      <w:pageBreakBefore/>
      <w:tabs>
        <w:tab w:val="left" w:pos="851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/>
      <w:b/>
      <w:bCs/>
      <w:caps/>
      <w:kern w:val="1"/>
      <w:sz w:val="28"/>
      <w:szCs w:val="28"/>
    </w:rPr>
  </w:style>
  <w:style w:type="paragraph" w:styleId="2">
    <w:name w:val="heading 2"/>
    <w:basedOn w:val="a0"/>
    <w:next w:val="a0"/>
    <w:link w:val="20"/>
    <w:qFormat/>
    <w:rsid w:val="00D877D2"/>
    <w:pPr>
      <w:keepNext/>
      <w:tabs>
        <w:tab w:val="left" w:pos="1134"/>
        <w:tab w:val="left" w:pos="1276"/>
      </w:tabs>
      <w:spacing w:before="180" w:after="60" w:line="240" w:lineRule="auto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877D2"/>
    <w:pPr>
      <w:keepNext/>
      <w:tabs>
        <w:tab w:val="left" w:pos="1276"/>
      </w:tabs>
      <w:spacing w:before="120" w:after="120" w:line="240" w:lineRule="auto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877D2"/>
    <w:pPr>
      <w:keepNext/>
      <w:tabs>
        <w:tab w:val="left" w:pos="1418"/>
      </w:tabs>
      <w:spacing w:before="120" w:after="60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0"/>
    <w:next w:val="a0"/>
    <w:link w:val="50"/>
    <w:qFormat/>
    <w:rsid w:val="00D877D2"/>
    <w:pPr>
      <w:tabs>
        <w:tab w:val="left" w:pos="1701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Cs/>
    </w:rPr>
  </w:style>
  <w:style w:type="paragraph" w:styleId="6">
    <w:name w:val="heading 6"/>
    <w:basedOn w:val="a0"/>
    <w:next w:val="a0"/>
    <w:link w:val="60"/>
    <w:qFormat/>
    <w:rsid w:val="00D877D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0"/>
    <w:next w:val="a0"/>
    <w:link w:val="70"/>
    <w:qFormat/>
    <w:rsid w:val="00D877D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D877D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D877D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77D2"/>
    <w:rPr>
      <w:b/>
      <w:bCs/>
      <w:caps/>
      <w:kern w:val="1"/>
      <w:sz w:val="28"/>
      <w:szCs w:val="28"/>
      <w:lang w:eastAsia="ar-SA"/>
    </w:rPr>
  </w:style>
  <w:style w:type="character" w:customStyle="1" w:styleId="20">
    <w:name w:val="Заголовок 2 Знак"/>
    <w:link w:val="2"/>
    <w:rsid w:val="00D877D2"/>
    <w:rPr>
      <w:b/>
      <w:bCs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D877D2"/>
    <w:rPr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D877D2"/>
    <w:rPr>
      <w:b/>
      <w:bCs/>
      <w:sz w:val="24"/>
      <w:szCs w:val="24"/>
      <w:lang w:eastAsia="ar-SA"/>
    </w:rPr>
  </w:style>
  <w:style w:type="character" w:customStyle="1" w:styleId="50">
    <w:name w:val="Заголовок 5 Знак"/>
    <w:link w:val="5"/>
    <w:rsid w:val="00D877D2"/>
    <w:rPr>
      <w:b/>
      <w:bCs/>
      <w:iCs/>
      <w:sz w:val="22"/>
      <w:szCs w:val="22"/>
      <w:lang w:eastAsia="ar-SA"/>
    </w:rPr>
  </w:style>
  <w:style w:type="character" w:customStyle="1" w:styleId="60">
    <w:name w:val="Заголовок 6 Знак"/>
    <w:link w:val="6"/>
    <w:rsid w:val="00D877D2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D877D2"/>
    <w:rPr>
      <w:sz w:val="24"/>
      <w:szCs w:val="24"/>
      <w:lang w:eastAsia="ar-SA"/>
    </w:rPr>
  </w:style>
  <w:style w:type="character" w:customStyle="1" w:styleId="80">
    <w:name w:val="Заголовок 8 Знак"/>
    <w:link w:val="8"/>
    <w:rsid w:val="00D877D2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D877D2"/>
    <w:rPr>
      <w:rFonts w:ascii="Arial" w:hAnsi="Arial" w:cs="Arial"/>
      <w:sz w:val="22"/>
      <w:szCs w:val="22"/>
      <w:lang w:eastAsia="ar-SA"/>
    </w:rPr>
  </w:style>
  <w:style w:type="paragraph" w:styleId="a4">
    <w:name w:val="Title"/>
    <w:basedOn w:val="a0"/>
    <w:next w:val="a5"/>
    <w:link w:val="a6"/>
    <w:qFormat/>
    <w:rsid w:val="00D877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4"/>
    <w:rsid w:val="00D877D2"/>
    <w:rPr>
      <w:b/>
      <w:bCs/>
      <w:sz w:val="24"/>
      <w:szCs w:val="24"/>
      <w:lang w:eastAsia="ar-SA"/>
    </w:rPr>
  </w:style>
  <w:style w:type="paragraph" w:styleId="a5">
    <w:name w:val="Subtitle"/>
    <w:basedOn w:val="a0"/>
    <w:next w:val="a7"/>
    <w:link w:val="a8"/>
    <w:qFormat/>
    <w:rsid w:val="00D877D2"/>
    <w:pPr>
      <w:keepNext/>
      <w:spacing w:before="240" w:after="120"/>
      <w:jc w:val="center"/>
    </w:pPr>
    <w:rPr>
      <w:rFonts w:ascii="Arial" w:eastAsia="Arial Unicode MS" w:hAnsi="Arial" w:cs="Mangal"/>
      <w:i/>
      <w:iCs/>
      <w:sz w:val="28"/>
      <w:szCs w:val="28"/>
    </w:rPr>
  </w:style>
  <w:style w:type="character" w:customStyle="1" w:styleId="a8">
    <w:name w:val="Подзаголовок Знак"/>
    <w:link w:val="a5"/>
    <w:rsid w:val="00D877D2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7">
    <w:name w:val="Body Text"/>
    <w:basedOn w:val="a0"/>
    <w:link w:val="a9"/>
    <w:uiPriority w:val="99"/>
    <w:semiHidden/>
    <w:unhideWhenUsed/>
    <w:rsid w:val="00D877D2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D877D2"/>
    <w:rPr>
      <w:rFonts w:ascii="Calibri" w:eastAsia="Calibri" w:hAnsi="Calibri"/>
      <w:sz w:val="22"/>
      <w:szCs w:val="22"/>
      <w:lang w:eastAsia="ar-SA"/>
    </w:rPr>
  </w:style>
  <w:style w:type="paragraph" w:styleId="aa">
    <w:name w:val="No Spacing"/>
    <w:basedOn w:val="a0"/>
    <w:uiPriority w:val="1"/>
    <w:qFormat/>
    <w:rsid w:val="00D877D2"/>
    <w:pPr>
      <w:spacing w:after="0" w:line="240" w:lineRule="auto"/>
    </w:pPr>
    <w:rPr>
      <w:rFonts w:eastAsia="Times New Roman"/>
      <w:sz w:val="24"/>
      <w:szCs w:val="24"/>
      <w:lang w:val="en-US" w:eastAsia="en-US" w:bidi="en-US"/>
    </w:rPr>
  </w:style>
  <w:style w:type="paragraph" w:styleId="ab">
    <w:name w:val="List Paragraph"/>
    <w:basedOn w:val="a0"/>
    <w:qFormat/>
    <w:rsid w:val="00D877D2"/>
    <w:pPr>
      <w:spacing w:after="0" w:line="360" w:lineRule="auto"/>
      <w:ind w:left="720"/>
      <w:jc w:val="both"/>
    </w:pPr>
    <w:rPr>
      <w:rFonts w:eastAsia="Times New Roman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ED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ED059D"/>
    <w:rPr>
      <w:rFonts w:ascii="Calibri" w:hAnsi="Calibri"/>
      <w:sz w:val="22"/>
      <w:szCs w:val="22"/>
      <w:lang w:eastAsia="ar-SA"/>
    </w:rPr>
  </w:style>
  <w:style w:type="paragraph" w:styleId="ae">
    <w:name w:val="footer"/>
    <w:basedOn w:val="a0"/>
    <w:link w:val="af"/>
    <w:uiPriority w:val="99"/>
    <w:unhideWhenUsed/>
    <w:rsid w:val="00ED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ED059D"/>
    <w:rPr>
      <w:rFonts w:ascii="Calibri" w:hAnsi="Calibri"/>
      <w:sz w:val="22"/>
      <w:szCs w:val="22"/>
      <w:lang w:eastAsia="ar-SA"/>
    </w:rPr>
  </w:style>
  <w:style w:type="table" w:styleId="af0">
    <w:name w:val="Table Grid"/>
    <w:basedOn w:val="a2"/>
    <w:uiPriority w:val="59"/>
    <w:rsid w:val="00ED0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f0"/>
    <w:locked/>
    <w:rsid w:val="00B73A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"/>
    <w:basedOn w:val="a0"/>
    <w:link w:val="af1"/>
    <w:rsid w:val="00A964D4"/>
    <w:pPr>
      <w:numPr>
        <w:numId w:val="13"/>
      </w:numPr>
      <w:suppressAutoHyphens w:val="0"/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ru-RU"/>
    </w:rPr>
  </w:style>
  <w:style w:type="character" w:customStyle="1" w:styleId="af1">
    <w:name w:val="Список Знак"/>
    <w:link w:val="a"/>
    <w:rsid w:val="00A964D4"/>
    <w:rPr>
      <w:rFonts w:eastAsia="Times New Roman"/>
      <w:snapToGrid w:val="0"/>
      <w:sz w:val="24"/>
      <w:szCs w:val="24"/>
    </w:rPr>
  </w:style>
  <w:style w:type="paragraph" w:styleId="af2">
    <w:name w:val="Balloon Text"/>
    <w:basedOn w:val="a0"/>
    <w:link w:val="af3"/>
    <w:uiPriority w:val="99"/>
    <w:semiHidden/>
    <w:unhideWhenUsed/>
    <w:rsid w:val="00EB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EB7D23"/>
    <w:rPr>
      <w:rFonts w:ascii="Tahoma" w:hAnsi="Tahoma" w:cs="Tahoma"/>
      <w:sz w:val="16"/>
      <w:szCs w:val="16"/>
      <w:lang w:eastAsia="ar-SA"/>
    </w:rPr>
  </w:style>
  <w:style w:type="paragraph" w:customStyle="1" w:styleId="af4">
    <w:name w:val="Стандартный"/>
    <w:basedOn w:val="a0"/>
    <w:link w:val="af5"/>
    <w:qFormat/>
    <w:rsid w:val="00F16BEA"/>
    <w:pPr>
      <w:suppressAutoHyphens w:val="0"/>
      <w:spacing w:after="0" w:line="360" w:lineRule="auto"/>
      <w:ind w:firstLine="851"/>
      <w:jc w:val="both"/>
    </w:pPr>
    <w:rPr>
      <w:rFonts w:ascii="Arial" w:eastAsia="Times New Roman" w:hAnsi="Arial"/>
      <w:sz w:val="24"/>
      <w:szCs w:val="20"/>
    </w:rPr>
  </w:style>
  <w:style w:type="character" w:customStyle="1" w:styleId="af5">
    <w:name w:val="Стандартный Знак"/>
    <w:link w:val="af4"/>
    <w:rsid w:val="00F16BEA"/>
    <w:rPr>
      <w:rFonts w:ascii="Arial" w:eastAsia="Times New Roman" w:hAnsi="Arial"/>
      <w:sz w:val="24"/>
    </w:rPr>
  </w:style>
  <w:style w:type="paragraph" w:customStyle="1" w:styleId="ConsPlusNormal">
    <w:name w:val="ConsPlusNormal"/>
    <w:next w:val="a0"/>
    <w:rsid w:val="00282941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Links>
    <vt:vector size="12" baseType="variant">
      <vt:variant>
        <vt:i4>1835011</vt:i4>
      </vt:variant>
      <vt:variant>
        <vt:i4>6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garantf1://23800500.883/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Ашот</dc:creator>
  <cp:keywords/>
  <dc:description/>
  <cp:lastModifiedBy>admoper</cp:lastModifiedBy>
  <cp:revision>20</cp:revision>
  <cp:lastPrinted>2017-09-20T11:10:00Z</cp:lastPrinted>
  <dcterms:created xsi:type="dcterms:W3CDTF">2017-06-08T16:27:00Z</dcterms:created>
  <dcterms:modified xsi:type="dcterms:W3CDTF">2017-09-21T09:14:00Z</dcterms:modified>
</cp:coreProperties>
</file>